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5F8F3" w14:textId="77777777" w:rsidR="00345175" w:rsidRPr="00766475" w:rsidRDefault="00CC06F9" w:rsidP="00CC06F9">
      <w:pPr>
        <w:pStyle w:val="HTMLBody"/>
        <w:jc w:val="center"/>
        <w:rPr>
          <w:rFonts w:asciiTheme="minorHAnsi" w:hAnsiTheme="minorHAnsi" w:cs="Arial"/>
          <w:b/>
          <w:bCs/>
          <w:sz w:val="32"/>
          <w:szCs w:val="22"/>
        </w:rPr>
      </w:pPr>
      <w:r w:rsidRPr="00766475">
        <w:rPr>
          <w:rFonts w:asciiTheme="minorHAnsi" w:hAnsiTheme="minorHAnsi" w:cs="Arial"/>
          <w:b/>
          <w:bCs/>
          <w:sz w:val="32"/>
          <w:szCs w:val="22"/>
        </w:rPr>
        <w:t xml:space="preserve">SPITFIRE </w:t>
      </w:r>
      <w:r w:rsidR="00345175" w:rsidRPr="00766475">
        <w:rPr>
          <w:rFonts w:asciiTheme="minorHAnsi" w:hAnsiTheme="minorHAnsi" w:cs="Arial"/>
          <w:b/>
          <w:bCs/>
          <w:sz w:val="32"/>
          <w:szCs w:val="22"/>
        </w:rPr>
        <w:t>Doctoral Training Partnership (DTP)</w:t>
      </w:r>
    </w:p>
    <w:p w14:paraId="02FC56E0" w14:textId="04F162A2" w:rsidR="00345175" w:rsidRPr="00766475" w:rsidRDefault="00345175" w:rsidP="004A18FF">
      <w:pPr>
        <w:pStyle w:val="HTMLBody"/>
        <w:jc w:val="center"/>
        <w:rPr>
          <w:rFonts w:asciiTheme="minorHAnsi" w:hAnsiTheme="minorHAnsi" w:cs="Arial"/>
          <w:b/>
          <w:bCs/>
          <w:sz w:val="32"/>
          <w:szCs w:val="22"/>
        </w:rPr>
      </w:pPr>
      <w:r w:rsidRPr="00766475">
        <w:rPr>
          <w:rFonts w:asciiTheme="minorHAnsi" w:hAnsiTheme="minorHAnsi" w:cs="Arial"/>
          <w:b/>
          <w:bCs/>
          <w:sz w:val="32"/>
          <w:szCs w:val="22"/>
        </w:rPr>
        <w:t>Application for Research Experience Placements Scheme</w:t>
      </w:r>
      <w:r w:rsidR="005F7501" w:rsidRPr="00766475">
        <w:rPr>
          <w:rFonts w:asciiTheme="minorHAnsi" w:hAnsiTheme="minorHAnsi" w:cs="Arial"/>
          <w:b/>
          <w:bCs/>
          <w:sz w:val="32"/>
          <w:szCs w:val="22"/>
        </w:rPr>
        <w:t xml:space="preserve"> 201</w:t>
      </w:r>
      <w:r w:rsidR="004A18FF" w:rsidRPr="00766475">
        <w:rPr>
          <w:rFonts w:asciiTheme="minorHAnsi" w:hAnsiTheme="minorHAnsi" w:cs="Arial"/>
          <w:b/>
          <w:bCs/>
          <w:sz w:val="32"/>
          <w:szCs w:val="22"/>
        </w:rPr>
        <w:t>9</w:t>
      </w:r>
      <w:r w:rsidRPr="00766475">
        <w:rPr>
          <w:rFonts w:asciiTheme="minorHAnsi" w:hAnsiTheme="minorHAnsi" w:cs="Arial"/>
          <w:b/>
          <w:bCs/>
          <w:sz w:val="32"/>
          <w:szCs w:val="22"/>
        </w:rPr>
        <w:t xml:space="preserve"> </w:t>
      </w:r>
    </w:p>
    <w:p w14:paraId="259D85A0" w14:textId="77777777" w:rsidR="00345175" w:rsidRPr="00766475" w:rsidRDefault="00345175" w:rsidP="00345175">
      <w:pPr>
        <w:pStyle w:val="HTMLBody"/>
        <w:jc w:val="center"/>
        <w:rPr>
          <w:rFonts w:asciiTheme="minorHAnsi" w:hAnsiTheme="minorHAnsi" w:cs="Arial"/>
          <w:b/>
          <w:bCs/>
          <w:sz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332"/>
        <w:gridCol w:w="1328"/>
        <w:gridCol w:w="4088"/>
      </w:tblGrid>
      <w:tr w:rsidR="00345175" w:rsidRPr="00766475" w14:paraId="2FA329A9" w14:textId="77777777" w:rsidTr="00D13DED">
        <w:trPr>
          <w:trHeight w:val="232"/>
        </w:trPr>
        <w:tc>
          <w:tcPr>
            <w:tcW w:w="4077" w:type="dxa"/>
            <w:gridSpan w:val="2"/>
          </w:tcPr>
          <w:p w14:paraId="271C1216" w14:textId="77777777" w:rsidR="00345175" w:rsidRPr="00766475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t>Student’s full name</w:t>
            </w:r>
          </w:p>
        </w:tc>
        <w:tc>
          <w:tcPr>
            <w:tcW w:w="5416" w:type="dxa"/>
            <w:gridSpan w:val="2"/>
          </w:tcPr>
          <w:p w14:paraId="7AEEA0FE" w14:textId="77777777" w:rsidR="00345175" w:rsidRPr="00766475" w:rsidRDefault="00345175" w:rsidP="00840857">
            <w:pPr>
              <w:pStyle w:val="HTMLBody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345175" w:rsidRPr="00766475" w14:paraId="42A9FB88" w14:textId="77777777" w:rsidTr="00D13DED">
        <w:trPr>
          <w:trHeight w:val="230"/>
        </w:trPr>
        <w:tc>
          <w:tcPr>
            <w:tcW w:w="4077" w:type="dxa"/>
            <w:gridSpan w:val="2"/>
          </w:tcPr>
          <w:p w14:paraId="2181F5C3" w14:textId="77777777" w:rsidR="00345175" w:rsidRPr="00766475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t>Nationality</w:t>
            </w:r>
          </w:p>
        </w:tc>
        <w:tc>
          <w:tcPr>
            <w:tcW w:w="5416" w:type="dxa"/>
            <w:gridSpan w:val="2"/>
          </w:tcPr>
          <w:p w14:paraId="11BE0A9E" w14:textId="77777777" w:rsidR="00345175" w:rsidRPr="00766475" w:rsidRDefault="00345175" w:rsidP="00840857">
            <w:pPr>
              <w:pStyle w:val="HTMLBody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345175" w:rsidRPr="00766475" w14:paraId="1127961B" w14:textId="77777777" w:rsidTr="00D13DED">
        <w:trPr>
          <w:trHeight w:val="230"/>
        </w:trPr>
        <w:tc>
          <w:tcPr>
            <w:tcW w:w="4077" w:type="dxa"/>
            <w:gridSpan w:val="2"/>
          </w:tcPr>
          <w:p w14:paraId="0E2369B9" w14:textId="77777777" w:rsidR="00345175" w:rsidRPr="00766475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t>Student ID</w:t>
            </w:r>
          </w:p>
        </w:tc>
        <w:tc>
          <w:tcPr>
            <w:tcW w:w="5416" w:type="dxa"/>
            <w:gridSpan w:val="2"/>
          </w:tcPr>
          <w:p w14:paraId="7F9BA576" w14:textId="77777777" w:rsidR="00345175" w:rsidRPr="00766475" w:rsidRDefault="00345175" w:rsidP="00840857">
            <w:pPr>
              <w:pStyle w:val="HTMLBody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345175" w:rsidRPr="00766475" w14:paraId="0DBE94C5" w14:textId="77777777" w:rsidTr="00D13DED">
        <w:trPr>
          <w:trHeight w:val="230"/>
        </w:trPr>
        <w:tc>
          <w:tcPr>
            <w:tcW w:w="4077" w:type="dxa"/>
            <w:gridSpan w:val="2"/>
          </w:tcPr>
          <w:p w14:paraId="36B65590" w14:textId="77777777" w:rsidR="00345175" w:rsidRPr="00766475" w:rsidRDefault="001236BB" w:rsidP="001236BB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t>Faculty/Academic Unit</w:t>
            </w:r>
            <w:r w:rsidR="00B15AD3" w:rsidRPr="00766475">
              <w:rPr>
                <w:rFonts w:asciiTheme="minorHAnsi" w:hAnsiTheme="minorHAnsi" w:cs="Arial"/>
                <w:bCs/>
                <w:sz w:val="24"/>
                <w:szCs w:val="24"/>
              </w:rPr>
              <w:t>/Department</w:t>
            </w:r>
          </w:p>
        </w:tc>
        <w:tc>
          <w:tcPr>
            <w:tcW w:w="5416" w:type="dxa"/>
            <w:gridSpan w:val="2"/>
          </w:tcPr>
          <w:p w14:paraId="0BFD414B" w14:textId="77777777" w:rsidR="00345175" w:rsidRPr="00766475" w:rsidRDefault="00345175" w:rsidP="00840857">
            <w:pPr>
              <w:pStyle w:val="HTMLBody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345175" w:rsidRPr="00766475" w14:paraId="2B1EFB46" w14:textId="77777777" w:rsidTr="00D13DED">
        <w:trPr>
          <w:trHeight w:val="230"/>
        </w:trPr>
        <w:tc>
          <w:tcPr>
            <w:tcW w:w="4077" w:type="dxa"/>
            <w:gridSpan w:val="2"/>
          </w:tcPr>
          <w:p w14:paraId="635DF7B8" w14:textId="2A16C598" w:rsidR="00345175" w:rsidRPr="00766475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t>Degree currently studying (e</w:t>
            </w:r>
            <w:r w:rsidR="004A18FF" w:rsidRPr="00766475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t>g</w:t>
            </w:r>
            <w:r w:rsidR="004A18FF" w:rsidRPr="00766475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t xml:space="preserve">, Bachelors, Integrated Masters) </w:t>
            </w:r>
          </w:p>
        </w:tc>
        <w:tc>
          <w:tcPr>
            <w:tcW w:w="5416" w:type="dxa"/>
            <w:gridSpan w:val="2"/>
          </w:tcPr>
          <w:p w14:paraId="26F549DA" w14:textId="77777777" w:rsidR="00345175" w:rsidRPr="00766475" w:rsidRDefault="00345175" w:rsidP="00840857">
            <w:pPr>
              <w:pStyle w:val="HTMLBody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345175" w:rsidRPr="00766475" w14:paraId="1550BDD5" w14:textId="77777777" w:rsidTr="00D13DED">
        <w:trPr>
          <w:trHeight w:val="230"/>
        </w:trPr>
        <w:tc>
          <w:tcPr>
            <w:tcW w:w="4077" w:type="dxa"/>
            <w:gridSpan w:val="2"/>
          </w:tcPr>
          <w:p w14:paraId="5E9A866B" w14:textId="77777777" w:rsidR="00345175" w:rsidRPr="00766475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t>Degree subject</w:t>
            </w:r>
          </w:p>
        </w:tc>
        <w:tc>
          <w:tcPr>
            <w:tcW w:w="5416" w:type="dxa"/>
            <w:gridSpan w:val="2"/>
          </w:tcPr>
          <w:p w14:paraId="6923967A" w14:textId="77777777" w:rsidR="00345175" w:rsidRPr="00766475" w:rsidRDefault="00345175" w:rsidP="00840857">
            <w:pPr>
              <w:pStyle w:val="HTMLBody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345175" w:rsidRPr="00766475" w14:paraId="45B774B2" w14:textId="77777777" w:rsidTr="00D13DED">
        <w:trPr>
          <w:trHeight w:val="230"/>
        </w:trPr>
        <w:tc>
          <w:tcPr>
            <w:tcW w:w="4077" w:type="dxa"/>
            <w:gridSpan w:val="2"/>
          </w:tcPr>
          <w:p w14:paraId="558F635A" w14:textId="77777777" w:rsidR="00345175" w:rsidRPr="00766475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t>Start date of current degree</w:t>
            </w:r>
          </w:p>
        </w:tc>
        <w:tc>
          <w:tcPr>
            <w:tcW w:w="5416" w:type="dxa"/>
            <w:gridSpan w:val="2"/>
          </w:tcPr>
          <w:p w14:paraId="78E35EC4" w14:textId="77777777" w:rsidR="00345175" w:rsidRPr="00766475" w:rsidRDefault="00345175" w:rsidP="00840857">
            <w:pPr>
              <w:pStyle w:val="HTMLBody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345175" w:rsidRPr="00766475" w14:paraId="083A396B" w14:textId="77777777" w:rsidTr="00D13DED">
        <w:trPr>
          <w:trHeight w:val="230"/>
        </w:trPr>
        <w:tc>
          <w:tcPr>
            <w:tcW w:w="4077" w:type="dxa"/>
            <w:gridSpan w:val="2"/>
          </w:tcPr>
          <w:p w14:paraId="2A04B54B" w14:textId="77777777" w:rsidR="00345175" w:rsidRPr="00766475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t>Proposed end date of degree</w:t>
            </w:r>
          </w:p>
        </w:tc>
        <w:tc>
          <w:tcPr>
            <w:tcW w:w="5416" w:type="dxa"/>
            <w:gridSpan w:val="2"/>
          </w:tcPr>
          <w:p w14:paraId="11ABD5EA" w14:textId="77777777" w:rsidR="00345175" w:rsidRPr="00766475" w:rsidRDefault="00345175" w:rsidP="00840857">
            <w:pPr>
              <w:pStyle w:val="HTMLBody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345175" w:rsidRPr="00766475" w14:paraId="0F182CF6" w14:textId="77777777" w:rsidTr="001236BB">
        <w:trPr>
          <w:trHeight w:val="230"/>
        </w:trPr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3CB97552" w14:textId="77777777" w:rsidR="00345175" w:rsidRPr="00766475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t>Email address</w:t>
            </w:r>
          </w:p>
        </w:tc>
        <w:tc>
          <w:tcPr>
            <w:tcW w:w="5416" w:type="dxa"/>
            <w:gridSpan w:val="2"/>
            <w:tcBorders>
              <w:bottom w:val="single" w:sz="4" w:space="0" w:color="auto"/>
            </w:tcBorders>
          </w:tcPr>
          <w:p w14:paraId="31D68E27" w14:textId="77777777" w:rsidR="00345175" w:rsidRPr="00766475" w:rsidRDefault="00345175" w:rsidP="00840857">
            <w:pPr>
              <w:pStyle w:val="HTMLBody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345175" w:rsidRPr="00766475" w14:paraId="5F413DEA" w14:textId="77777777" w:rsidTr="001236BB">
        <w:trPr>
          <w:trHeight w:val="74"/>
        </w:trPr>
        <w:tc>
          <w:tcPr>
            <w:tcW w:w="9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819516" w14:textId="77777777" w:rsidR="00345175" w:rsidRPr="00766475" w:rsidRDefault="00345175" w:rsidP="00840857">
            <w:pPr>
              <w:pStyle w:val="HTMLBody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345175" w:rsidRPr="00766475" w14:paraId="06DFBDA3" w14:textId="77777777" w:rsidTr="001236BB">
        <w:tc>
          <w:tcPr>
            <w:tcW w:w="1745" w:type="dxa"/>
            <w:tcBorders>
              <w:top w:val="single" w:sz="4" w:space="0" w:color="auto"/>
            </w:tcBorders>
          </w:tcPr>
          <w:p w14:paraId="64F11A70" w14:textId="77777777" w:rsidR="00345175" w:rsidRPr="00766475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t>Project:</w:t>
            </w:r>
          </w:p>
        </w:tc>
        <w:tc>
          <w:tcPr>
            <w:tcW w:w="7748" w:type="dxa"/>
            <w:gridSpan w:val="3"/>
            <w:tcBorders>
              <w:top w:val="single" w:sz="4" w:space="0" w:color="auto"/>
            </w:tcBorders>
          </w:tcPr>
          <w:p w14:paraId="10903220" w14:textId="77777777" w:rsidR="00345175" w:rsidRPr="00766475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345175" w:rsidRPr="00766475" w14:paraId="54C3B0AA" w14:textId="77777777" w:rsidTr="00D13DED">
        <w:tc>
          <w:tcPr>
            <w:tcW w:w="1745" w:type="dxa"/>
          </w:tcPr>
          <w:p w14:paraId="507AB8AE" w14:textId="77777777" w:rsidR="00345175" w:rsidRPr="00766475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t>Supervisor</w:t>
            </w:r>
          </w:p>
        </w:tc>
        <w:tc>
          <w:tcPr>
            <w:tcW w:w="7748" w:type="dxa"/>
            <w:gridSpan w:val="3"/>
          </w:tcPr>
          <w:p w14:paraId="0F0BDA55" w14:textId="77777777" w:rsidR="00345175" w:rsidRPr="00766475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345175" w:rsidRPr="00766475" w14:paraId="1C0CA8EF" w14:textId="77777777" w:rsidTr="00D13DED">
        <w:tc>
          <w:tcPr>
            <w:tcW w:w="9493" w:type="dxa"/>
            <w:gridSpan w:val="4"/>
          </w:tcPr>
          <w:p w14:paraId="725D5607" w14:textId="77777777" w:rsidR="00DE4E87" w:rsidRPr="00766475" w:rsidRDefault="00345175" w:rsidP="00DE4E8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t>Why are you interested in this project (max 500 words):</w:t>
            </w:r>
          </w:p>
          <w:p w14:paraId="01BA3672" w14:textId="77777777" w:rsidR="00DE4E87" w:rsidRPr="00766475" w:rsidRDefault="00DE4E87" w:rsidP="00DE4E8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5FC7561B" w14:textId="77777777" w:rsidR="00DE4E87" w:rsidRPr="00766475" w:rsidRDefault="00DE4E87" w:rsidP="00DE4E8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D3F2778" w14:textId="77777777" w:rsidR="00DE4E87" w:rsidRPr="00766475" w:rsidRDefault="00DE4E87" w:rsidP="00DE4E8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ADA1961" w14:textId="77777777" w:rsidR="00345175" w:rsidRPr="00766475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345175" w:rsidRPr="00766475" w14:paraId="5D59E215" w14:textId="77777777" w:rsidTr="00D13DED">
        <w:tc>
          <w:tcPr>
            <w:tcW w:w="5405" w:type="dxa"/>
            <w:gridSpan w:val="3"/>
          </w:tcPr>
          <w:p w14:paraId="2CB994B2" w14:textId="77777777" w:rsidR="00345175" w:rsidRPr="00766475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t>Referee name:</w:t>
            </w:r>
          </w:p>
        </w:tc>
        <w:tc>
          <w:tcPr>
            <w:tcW w:w="4088" w:type="dxa"/>
          </w:tcPr>
          <w:p w14:paraId="668A2928" w14:textId="77777777" w:rsidR="00345175" w:rsidRPr="00766475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t>Referee email:</w:t>
            </w:r>
          </w:p>
        </w:tc>
      </w:tr>
    </w:tbl>
    <w:p w14:paraId="5C4337D0" w14:textId="77777777" w:rsidR="001236BB" w:rsidRPr="00766475" w:rsidRDefault="001236BB">
      <w:pPr>
        <w:rPr>
          <w:rFonts w:asciiTheme="minorHAnsi" w:hAnsiTheme="minorHAnsi"/>
        </w:rPr>
      </w:pPr>
    </w:p>
    <w:p w14:paraId="19C10DE4" w14:textId="77777777" w:rsidR="00C25FD2" w:rsidRPr="00766475" w:rsidRDefault="00C25FD2">
      <w:pPr>
        <w:rPr>
          <w:rFonts w:asciiTheme="minorHAnsi" w:hAnsiTheme="minorHAn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62"/>
        <w:gridCol w:w="4088"/>
      </w:tblGrid>
      <w:tr w:rsidR="00345175" w:rsidRPr="00766475" w14:paraId="070FAE3D" w14:textId="77777777" w:rsidTr="00D13DED">
        <w:tc>
          <w:tcPr>
            <w:tcW w:w="2943" w:type="dxa"/>
            <w:tcBorders>
              <w:right w:val="nil"/>
            </w:tcBorders>
          </w:tcPr>
          <w:p w14:paraId="1E3EA9D0" w14:textId="77777777" w:rsidR="00345175" w:rsidRPr="00766475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76647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Documents must be provided/attached</w:t>
            </w:r>
          </w:p>
          <w:p w14:paraId="65055D10" w14:textId="77777777" w:rsidR="00345175" w:rsidRPr="00766475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/>
                <w:bCs/>
                <w:i/>
                <w:sz w:val="24"/>
                <w:szCs w:val="24"/>
              </w:rPr>
            </w:pPr>
            <w:r w:rsidRPr="00766475">
              <w:rPr>
                <w:rFonts w:asciiTheme="minorHAnsi" w:hAnsiTheme="minorHAnsi" w:cs="Arial"/>
                <w:b/>
                <w:bCs/>
                <w:i/>
                <w:sz w:val="24"/>
                <w:szCs w:val="24"/>
              </w:rPr>
              <w:t xml:space="preserve">(please tick to confirm): </w:t>
            </w:r>
          </w:p>
          <w:p w14:paraId="19D01A1D" w14:textId="77777777" w:rsidR="00C25FD2" w:rsidRPr="00766475" w:rsidRDefault="00FA712F" w:rsidP="00840857">
            <w:pPr>
              <w:pStyle w:val="HTMLBody"/>
              <w:spacing w:before="120" w:after="120"/>
              <w:rPr>
                <w:rFonts w:asciiTheme="minorHAnsi" w:hAnsiTheme="minorHAnsi" w:cs="Arial"/>
                <w:b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4"/>
                <w:szCs w:val="24"/>
              </w:rPr>
              <w:pict w14:anchorId="43C33624">
                <v:rect id="_x0000_i1025" style="width:0;height:1.5pt" o:hralign="center" o:hrstd="t" o:hr="t" fillcolor="#a0a0a0" stroked="f"/>
              </w:pict>
            </w:r>
          </w:p>
          <w:p w14:paraId="5F868235" w14:textId="77777777" w:rsidR="00C25FD2" w:rsidRPr="00766475" w:rsidRDefault="00C25FD2" w:rsidP="00C25FD2">
            <w:pPr>
              <w:pStyle w:val="HTMLBody"/>
              <w:spacing w:before="120" w:after="120"/>
              <w:rPr>
                <w:rFonts w:asciiTheme="minorHAnsi" w:hAnsiTheme="minorHAnsi" w:cs="Arial"/>
                <w:b/>
                <w:bCs/>
                <w:iCs/>
                <w:sz w:val="24"/>
                <w:szCs w:val="24"/>
              </w:rPr>
            </w:pPr>
            <w:r w:rsidRPr="00766475">
              <w:rPr>
                <w:rFonts w:asciiTheme="minorHAnsi" w:hAnsiTheme="minorHAnsi" w:cs="Arial"/>
                <w:b/>
                <w:bCs/>
                <w:iCs/>
                <w:sz w:val="24"/>
                <w:szCs w:val="24"/>
              </w:rPr>
              <w:t xml:space="preserve">I have asked my referee to forward a reference to SPITFIRE </w:t>
            </w:r>
          </w:p>
        </w:tc>
        <w:tc>
          <w:tcPr>
            <w:tcW w:w="6550" w:type="dxa"/>
            <w:gridSpan w:val="2"/>
            <w:tcBorders>
              <w:left w:val="nil"/>
            </w:tcBorders>
          </w:tcPr>
          <w:p w14:paraId="463E0385" w14:textId="77777777" w:rsidR="007C4926" w:rsidRPr="00766475" w:rsidRDefault="00345175" w:rsidP="007C4926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i/>
                <w:sz w:val="24"/>
                <w:szCs w:val="24"/>
              </w:rPr>
            </w:pP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sym w:font="Wingdings 2" w:char="F030"/>
            </w: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7C4926" w:rsidRPr="00766475">
              <w:rPr>
                <w:rFonts w:asciiTheme="minorHAnsi" w:hAnsiTheme="minorHAnsi" w:cs="Arial"/>
                <w:bCs/>
                <w:sz w:val="24"/>
                <w:szCs w:val="24"/>
              </w:rPr>
              <w:t>CV</w:t>
            </w:r>
            <w:r w:rsidR="007C4926" w:rsidRPr="00766475">
              <w:rPr>
                <w:rFonts w:asciiTheme="minorHAnsi" w:hAnsiTheme="minorHAnsi" w:cs="Arial"/>
                <w:bCs/>
                <w:i/>
                <w:sz w:val="24"/>
                <w:szCs w:val="24"/>
              </w:rPr>
              <w:t xml:space="preserve"> </w:t>
            </w:r>
          </w:p>
          <w:p w14:paraId="5419DE1B" w14:textId="77777777" w:rsidR="00C25FD2" w:rsidRPr="00766475" w:rsidRDefault="007C4926" w:rsidP="00C25FD2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i/>
                <w:sz w:val="24"/>
                <w:szCs w:val="24"/>
              </w:rPr>
            </w:pP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sym w:font="Wingdings 2" w:char="F030"/>
            </w: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Pr="00766475">
              <w:rPr>
                <w:rFonts w:asciiTheme="minorHAnsi" w:hAnsiTheme="minorHAnsi" w:cs="Arial"/>
                <w:bCs/>
                <w:i/>
                <w:sz w:val="24"/>
                <w:szCs w:val="24"/>
              </w:rPr>
              <w:t xml:space="preserve">Degree transcript of marks to date or tutor statement indicating your mark profile </w:t>
            </w:r>
          </w:p>
          <w:p w14:paraId="7F6A9503" w14:textId="77777777" w:rsidR="00C25FD2" w:rsidRPr="00766475" w:rsidRDefault="00FA712F" w:rsidP="00C25FD2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4"/>
                <w:szCs w:val="24"/>
              </w:rPr>
              <w:pict w14:anchorId="3300D055">
                <v:rect id="_x0000_i1026" style="width:0;height:1.5pt" o:hralign="center" o:hrstd="t" o:hr="t" fillcolor="#a0a0a0" stroked="f"/>
              </w:pict>
            </w:r>
          </w:p>
          <w:p w14:paraId="36E380D0" w14:textId="77777777" w:rsidR="00C25FD2" w:rsidRPr="00766475" w:rsidRDefault="00C25FD2" w:rsidP="00C25FD2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sym w:font="Wingdings 2" w:char="F030"/>
            </w: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t xml:space="preserve"> Yes</w:t>
            </w: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tab/>
            </w: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tab/>
            </w: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sym w:font="Wingdings 2" w:char="F030"/>
            </w: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t xml:space="preserve"> No</w:t>
            </w:r>
          </w:p>
          <w:p w14:paraId="50D1749E" w14:textId="77777777" w:rsidR="00345175" w:rsidRPr="00766475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0E73AF10" w14:textId="77777777" w:rsidR="00345175" w:rsidRPr="00766475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i/>
                <w:sz w:val="24"/>
                <w:szCs w:val="24"/>
              </w:rPr>
            </w:pPr>
          </w:p>
        </w:tc>
      </w:tr>
      <w:tr w:rsidR="00345175" w:rsidRPr="00766475" w14:paraId="06D38E65" w14:textId="77777777" w:rsidTr="00D13DED">
        <w:tc>
          <w:tcPr>
            <w:tcW w:w="5405" w:type="dxa"/>
            <w:gridSpan w:val="2"/>
          </w:tcPr>
          <w:p w14:paraId="7F9C2130" w14:textId="77777777" w:rsidR="00345175" w:rsidRPr="00766475" w:rsidRDefault="00345175" w:rsidP="00840857">
            <w:pPr>
              <w:pStyle w:val="HTMLBody"/>
              <w:spacing w:before="240" w:after="24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lastRenderedPageBreak/>
              <w:t xml:space="preserve">Signed: </w:t>
            </w:r>
          </w:p>
        </w:tc>
        <w:tc>
          <w:tcPr>
            <w:tcW w:w="4088" w:type="dxa"/>
          </w:tcPr>
          <w:p w14:paraId="23B23622" w14:textId="77777777" w:rsidR="00345175" w:rsidRPr="00766475" w:rsidRDefault="00345175" w:rsidP="00840857">
            <w:pPr>
              <w:pStyle w:val="HTMLBody"/>
              <w:spacing w:before="240" w:after="24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66475">
              <w:rPr>
                <w:rFonts w:asciiTheme="minorHAnsi" w:hAnsiTheme="minorHAnsi" w:cs="Arial"/>
                <w:bCs/>
                <w:sz w:val="24"/>
                <w:szCs w:val="24"/>
              </w:rPr>
              <w:t>Date:</w:t>
            </w:r>
          </w:p>
        </w:tc>
      </w:tr>
      <w:tr w:rsidR="00DE4E87" w:rsidRPr="00766475" w14:paraId="165A02F9" w14:textId="77777777" w:rsidTr="00F57D4C">
        <w:tc>
          <w:tcPr>
            <w:tcW w:w="9493" w:type="dxa"/>
            <w:gridSpan w:val="3"/>
          </w:tcPr>
          <w:p w14:paraId="7D0A7C93" w14:textId="45AF9F07" w:rsidR="00DE4E87" w:rsidRPr="00766475" w:rsidRDefault="00DE4E87" w:rsidP="00A32055">
            <w:pPr>
              <w:jc w:val="center"/>
              <w:rPr>
                <w:rFonts w:asciiTheme="minorHAnsi" w:eastAsiaTheme="majorEastAsia" w:hAnsiTheme="minorHAnsi"/>
              </w:rPr>
            </w:pPr>
            <w:r w:rsidRPr="00766475">
              <w:rPr>
                <w:rFonts w:asciiTheme="minorHAnsi" w:hAnsiTheme="minorHAnsi" w:cs="Arial"/>
                <w:b/>
                <w:bCs/>
              </w:rPr>
              <w:t xml:space="preserve">Application deadline: </w:t>
            </w:r>
            <w:r w:rsidR="005F7501" w:rsidRPr="00766475">
              <w:rPr>
                <w:rFonts w:asciiTheme="minorHAnsi" w:hAnsiTheme="minorHAnsi" w:cs="Arial"/>
                <w:b/>
                <w:bCs/>
              </w:rPr>
              <w:t>12 N</w:t>
            </w:r>
            <w:r w:rsidR="00FF0485" w:rsidRPr="00766475">
              <w:rPr>
                <w:rFonts w:asciiTheme="minorHAnsi" w:hAnsiTheme="minorHAnsi" w:cs="Arial"/>
                <w:b/>
                <w:bCs/>
              </w:rPr>
              <w:t>oon</w:t>
            </w:r>
            <w:r w:rsidRPr="00766475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A32055">
              <w:rPr>
                <w:rFonts w:asciiTheme="minorHAnsi" w:hAnsiTheme="minorHAnsi" w:cs="Arial"/>
                <w:b/>
                <w:bCs/>
              </w:rPr>
              <w:t>Fri</w:t>
            </w:r>
            <w:r w:rsidR="005F7501" w:rsidRPr="00766475">
              <w:rPr>
                <w:rFonts w:asciiTheme="minorHAnsi" w:hAnsiTheme="minorHAnsi" w:cs="Arial"/>
                <w:b/>
                <w:bCs/>
              </w:rPr>
              <w:t>day</w:t>
            </w:r>
            <w:r w:rsidR="00716799" w:rsidRPr="00766475">
              <w:rPr>
                <w:rFonts w:asciiTheme="minorHAnsi" w:hAnsiTheme="minorHAnsi" w:cs="Arial"/>
                <w:b/>
                <w:bCs/>
              </w:rPr>
              <w:t>,</w:t>
            </w:r>
            <w:r w:rsidRPr="00766475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A32055">
              <w:rPr>
                <w:rFonts w:asciiTheme="minorHAnsi" w:hAnsiTheme="minorHAnsi" w:cs="Arial"/>
                <w:b/>
                <w:bCs/>
              </w:rPr>
              <w:t>1</w:t>
            </w:r>
            <w:r w:rsidR="004A18FF" w:rsidRPr="00766475">
              <w:rPr>
                <w:rFonts w:asciiTheme="minorHAnsi" w:hAnsiTheme="minorHAnsi" w:cs="Arial"/>
                <w:b/>
                <w:bCs/>
              </w:rPr>
              <w:t>0</w:t>
            </w:r>
            <w:r w:rsidR="005F7501" w:rsidRPr="00766475">
              <w:rPr>
                <w:rFonts w:asciiTheme="minorHAnsi" w:hAnsiTheme="minorHAnsi" w:cs="Arial"/>
                <w:b/>
                <w:bCs/>
              </w:rPr>
              <w:t xml:space="preserve"> May</w:t>
            </w:r>
            <w:r w:rsidRPr="00766475">
              <w:rPr>
                <w:rFonts w:asciiTheme="minorHAnsi" w:hAnsiTheme="minorHAnsi" w:cs="Arial"/>
                <w:b/>
                <w:bCs/>
              </w:rPr>
              <w:t xml:space="preserve"> 201</w:t>
            </w:r>
            <w:r w:rsidR="004A18FF" w:rsidRPr="00766475">
              <w:rPr>
                <w:rFonts w:asciiTheme="minorHAnsi" w:hAnsiTheme="minorHAnsi" w:cs="Arial"/>
                <w:b/>
                <w:bCs/>
              </w:rPr>
              <w:t>9</w:t>
            </w:r>
            <w:r w:rsidRPr="00766475">
              <w:rPr>
                <w:rFonts w:asciiTheme="minorHAnsi" w:hAnsiTheme="minorHAnsi" w:cs="Arial"/>
                <w:b/>
                <w:bCs/>
              </w:rPr>
              <w:t xml:space="preserve">, by email, with supporting documents to: </w:t>
            </w:r>
            <w:hyperlink r:id="rId7" w:history="1">
              <w:r w:rsidRPr="00766475">
                <w:rPr>
                  <w:rStyle w:val="Hyperlink"/>
                  <w:rFonts w:asciiTheme="minorHAnsi" w:eastAsiaTheme="majorEastAsia" w:hAnsiTheme="minorHAnsi"/>
                </w:rPr>
                <w:t>spitfire@southampton.ac.uk</w:t>
              </w:r>
            </w:hyperlink>
            <w:r w:rsidRPr="00766475">
              <w:rPr>
                <w:rFonts w:asciiTheme="minorHAnsi" w:eastAsiaTheme="majorEastAsia" w:hAnsiTheme="minorHAnsi"/>
              </w:rPr>
              <w:t xml:space="preserve"> </w:t>
            </w:r>
          </w:p>
        </w:tc>
      </w:tr>
    </w:tbl>
    <w:p w14:paraId="1630CFC5" w14:textId="77777777" w:rsidR="00345175" w:rsidRPr="00766475" w:rsidRDefault="00345175" w:rsidP="00345175">
      <w:pPr>
        <w:jc w:val="center"/>
        <w:rPr>
          <w:rFonts w:asciiTheme="minorHAnsi" w:eastAsiaTheme="majorEastAsia" w:hAnsiTheme="minorHAnsi"/>
        </w:rPr>
      </w:pPr>
    </w:p>
    <w:p w14:paraId="699F6CB7" w14:textId="77777777" w:rsidR="00C25FD2" w:rsidRPr="00766475" w:rsidRDefault="00C25FD2" w:rsidP="00345175">
      <w:pPr>
        <w:pStyle w:val="HTMLBody"/>
        <w:rPr>
          <w:rFonts w:asciiTheme="minorHAnsi" w:hAnsiTheme="minorHAnsi" w:cs="Arial"/>
          <w:b/>
          <w:bCs/>
          <w:sz w:val="24"/>
          <w:szCs w:val="24"/>
        </w:rPr>
      </w:pPr>
    </w:p>
    <w:p w14:paraId="241A9282" w14:textId="77777777" w:rsidR="00345175" w:rsidRPr="00766475" w:rsidRDefault="00345175" w:rsidP="00345175">
      <w:pPr>
        <w:pStyle w:val="HTMLBody"/>
        <w:rPr>
          <w:rFonts w:asciiTheme="minorHAnsi" w:hAnsiTheme="minorHAnsi" w:cs="Arial"/>
          <w:b/>
          <w:bCs/>
          <w:sz w:val="24"/>
          <w:szCs w:val="24"/>
        </w:rPr>
      </w:pPr>
      <w:r w:rsidRPr="00766475">
        <w:rPr>
          <w:rFonts w:asciiTheme="minorHAnsi" w:hAnsiTheme="minorHAnsi" w:cs="Arial"/>
          <w:b/>
          <w:bCs/>
          <w:sz w:val="24"/>
          <w:szCs w:val="24"/>
        </w:rPr>
        <w:t>NERC REP Notes for Guidance</w:t>
      </w:r>
    </w:p>
    <w:p w14:paraId="2A733987" w14:textId="77777777" w:rsidR="00345175" w:rsidRPr="00766475" w:rsidRDefault="00345175" w:rsidP="00345175">
      <w:pPr>
        <w:pStyle w:val="HTMLBody"/>
        <w:rPr>
          <w:rFonts w:asciiTheme="minorHAnsi" w:hAnsiTheme="minorHAnsi" w:cs="Arial"/>
          <w:b/>
          <w:bCs/>
          <w:sz w:val="24"/>
          <w:szCs w:val="24"/>
        </w:rPr>
      </w:pPr>
    </w:p>
    <w:p w14:paraId="2172C1A4" w14:textId="77777777" w:rsidR="00345175" w:rsidRPr="00766475" w:rsidRDefault="00345175" w:rsidP="00345175">
      <w:pPr>
        <w:pStyle w:val="HTMLBody"/>
        <w:rPr>
          <w:rFonts w:asciiTheme="minorHAnsi" w:hAnsiTheme="minorHAnsi" w:cs="Arial"/>
          <w:bCs/>
          <w:sz w:val="24"/>
          <w:szCs w:val="24"/>
        </w:rPr>
      </w:pPr>
      <w:r w:rsidRPr="00766475">
        <w:rPr>
          <w:rFonts w:asciiTheme="minorHAnsi" w:hAnsiTheme="minorHAnsi" w:cs="Arial"/>
          <w:bCs/>
          <w:sz w:val="24"/>
          <w:szCs w:val="24"/>
        </w:rPr>
        <w:t xml:space="preserve">The scheme has been introduced to address a recognized shortage of individuals with quantitative skills coming into environmental science and to encourage more of these individuals to consider a career in environmental research.  </w:t>
      </w:r>
    </w:p>
    <w:p w14:paraId="4A7B8300" w14:textId="77777777" w:rsidR="00345175" w:rsidRPr="00766475" w:rsidRDefault="00345175" w:rsidP="00345175">
      <w:pPr>
        <w:pStyle w:val="HTMLBody"/>
        <w:rPr>
          <w:rFonts w:asciiTheme="minorHAnsi" w:hAnsiTheme="minorHAnsi" w:cs="Arial"/>
          <w:bCs/>
          <w:sz w:val="24"/>
          <w:szCs w:val="24"/>
        </w:rPr>
      </w:pPr>
    </w:p>
    <w:p w14:paraId="7F5D6958" w14:textId="53DE32AC" w:rsidR="00345175" w:rsidRPr="00766475" w:rsidRDefault="00345175" w:rsidP="005F7501">
      <w:pPr>
        <w:pStyle w:val="HTMLBody"/>
        <w:rPr>
          <w:rFonts w:asciiTheme="minorHAnsi" w:hAnsiTheme="minorHAnsi" w:cs="Arial"/>
          <w:bCs/>
          <w:sz w:val="24"/>
          <w:szCs w:val="24"/>
        </w:rPr>
      </w:pPr>
      <w:r w:rsidRPr="00766475">
        <w:rPr>
          <w:rFonts w:asciiTheme="minorHAnsi" w:hAnsiTheme="minorHAnsi" w:cs="Arial"/>
          <w:bCs/>
          <w:sz w:val="24"/>
          <w:szCs w:val="24"/>
        </w:rPr>
        <w:t xml:space="preserve">The </w:t>
      </w:r>
      <w:r w:rsidR="00CC06F9" w:rsidRPr="00766475">
        <w:rPr>
          <w:rFonts w:asciiTheme="minorHAnsi" w:hAnsiTheme="minorHAnsi" w:cs="Arial"/>
          <w:bCs/>
          <w:sz w:val="24"/>
          <w:szCs w:val="24"/>
        </w:rPr>
        <w:t xml:space="preserve">SPITFIRE </w:t>
      </w:r>
      <w:r w:rsidRPr="00766475">
        <w:rPr>
          <w:rFonts w:asciiTheme="minorHAnsi" w:hAnsiTheme="minorHAnsi" w:cs="Arial"/>
          <w:bCs/>
          <w:sz w:val="24"/>
          <w:szCs w:val="24"/>
        </w:rPr>
        <w:t>DTP has bee</w:t>
      </w:r>
      <w:r w:rsidR="004A18FF" w:rsidRPr="00766475">
        <w:rPr>
          <w:rFonts w:asciiTheme="minorHAnsi" w:hAnsiTheme="minorHAnsi" w:cs="Arial"/>
          <w:bCs/>
          <w:sz w:val="24"/>
          <w:szCs w:val="24"/>
        </w:rPr>
        <w:t>n allocated</w:t>
      </w:r>
      <w:r w:rsidRPr="00766475">
        <w:rPr>
          <w:rFonts w:asciiTheme="minorHAnsi" w:hAnsiTheme="minorHAnsi" w:cs="Arial"/>
          <w:bCs/>
          <w:sz w:val="24"/>
          <w:szCs w:val="24"/>
        </w:rPr>
        <w:t xml:space="preserve"> </w:t>
      </w:r>
      <w:r w:rsidR="007179BD" w:rsidRPr="00766475">
        <w:rPr>
          <w:rFonts w:asciiTheme="minorHAnsi" w:hAnsiTheme="minorHAnsi" w:cs="Arial"/>
          <w:bCs/>
          <w:sz w:val="24"/>
          <w:szCs w:val="24"/>
        </w:rPr>
        <w:t xml:space="preserve">placement </w:t>
      </w:r>
      <w:r w:rsidR="004A18FF" w:rsidRPr="00766475">
        <w:rPr>
          <w:rFonts w:asciiTheme="minorHAnsi" w:hAnsiTheme="minorHAnsi" w:cs="Arial"/>
          <w:bCs/>
          <w:sz w:val="24"/>
          <w:szCs w:val="24"/>
        </w:rPr>
        <w:t>awards:</w:t>
      </w:r>
    </w:p>
    <w:p w14:paraId="3D9F46B6" w14:textId="77777777" w:rsidR="00345175" w:rsidRPr="00766475" w:rsidRDefault="00345175" w:rsidP="00345175">
      <w:pPr>
        <w:pStyle w:val="HTMLBody"/>
        <w:rPr>
          <w:rFonts w:asciiTheme="minorHAnsi" w:hAnsiTheme="minorHAnsi" w:cs="Arial"/>
          <w:bCs/>
          <w:sz w:val="24"/>
          <w:szCs w:val="24"/>
        </w:rPr>
      </w:pPr>
    </w:p>
    <w:p w14:paraId="226883C5" w14:textId="666BC1E2" w:rsidR="00345175" w:rsidRPr="00766475" w:rsidRDefault="00D13DED" w:rsidP="004A18FF">
      <w:pPr>
        <w:pStyle w:val="HTMLBody"/>
        <w:rPr>
          <w:rFonts w:asciiTheme="minorHAnsi" w:hAnsiTheme="minorHAnsi" w:cs="Arial"/>
          <w:bCs/>
          <w:sz w:val="24"/>
          <w:szCs w:val="24"/>
        </w:rPr>
      </w:pPr>
      <w:r w:rsidRPr="00766475">
        <w:rPr>
          <w:rFonts w:asciiTheme="minorHAnsi" w:hAnsiTheme="minorHAnsi" w:cs="Arial"/>
          <w:bCs/>
          <w:sz w:val="24"/>
          <w:szCs w:val="24"/>
        </w:rPr>
        <w:t xml:space="preserve">Each REP is for </w:t>
      </w:r>
      <w:r w:rsidR="00345175" w:rsidRPr="00766475">
        <w:rPr>
          <w:rFonts w:asciiTheme="minorHAnsi" w:hAnsiTheme="minorHAnsi" w:cs="Arial"/>
          <w:bCs/>
          <w:sz w:val="24"/>
          <w:szCs w:val="24"/>
        </w:rPr>
        <w:t xml:space="preserve">8 </w:t>
      </w:r>
      <w:r w:rsidRPr="00766475">
        <w:rPr>
          <w:rFonts w:asciiTheme="minorHAnsi" w:hAnsiTheme="minorHAnsi" w:cs="Arial"/>
          <w:bCs/>
          <w:sz w:val="24"/>
          <w:szCs w:val="24"/>
        </w:rPr>
        <w:t xml:space="preserve">to </w:t>
      </w:r>
      <w:r w:rsidR="00C25FD2" w:rsidRPr="00766475">
        <w:rPr>
          <w:rFonts w:asciiTheme="minorHAnsi" w:hAnsiTheme="minorHAnsi" w:cs="Arial"/>
          <w:bCs/>
          <w:sz w:val="24"/>
          <w:szCs w:val="24"/>
        </w:rPr>
        <w:t>10 weeks during the 201</w:t>
      </w:r>
      <w:r w:rsidR="004A18FF" w:rsidRPr="00766475">
        <w:rPr>
          <w:rFonts w:asciiTheme="minorHAnsi" w:hAnsiTheme="minorHAnsi" w:cs="Arial"/>
          <w:bCs/>
          <w:sz w:val="24"/>
          <w:szCs w:val="24"/>
        </w:rPr>
        <w:t>9</w:t>
      </w:r>
      <w:r w:rsidR="00345175" w:rsidRPr="00766475">
        <w:rPr>
          <w:rFonts w:asciiTheme="minorHAnsi" w:hAnsiTheme="minorHAnsi" w:cs="Arial"/>
          <w:bCs/>
          <w:sz w:val="24"/>
          <w:szCs w:val="24"/>
        </w:rPr>
        <w:t xml:space="preserve"> summer vacation.  The value of each award is up to £2,500 to cover the minimum stipend of £200 per week to the student and a contribution of up to £500 towards research expenses during the placement.</w:t>
      </w:r>
    </w:p>
    <w:p w14:paraId="1E93D344" w14:textId="77777777" w:rsidR="00345175" w:rsidRPr="00766475" w:rsidRDefault="00345175" w:rsidP="00345175">
      <w:pPr>
        <w:pStyle w:val="HTMLBody"/>
        <w:rPr>
          <w:rFonts w:asciiTheme="minorHAnsi" w:hAnsiTheme="minorHAnsi" w:cs="Arial"/>
          <w:bCs/>
          <w:sz w:val="24"/>
          <w:szCs w:val="24"/>
        </w:rPr>
      </w:pPr>
    </w:p>
    <w:p w14:paraId="67765EB4" w14:textId="77777777" w:rsidR="004A18FF" w:rsidRPr="00766475" w:rsidRDefault="004A18FF" w:rsidP="004A18FF">
      <w:pPr>
        <w:pStyle w:val="Heading2"/>
        <w:rPr>
          <w:rFonts w:asciiTheme="minorHAnsi" w:hAnsiTheme="minorHAnsi" w:cs="Arial"/>
          <w:sz w:val="24"/>
          <w:szCs w:val="24"/>
        </w:rPr>
      </w:pPr>
      <w:r w:rsidRPr="00766475">
        <w:rPr>
          <w:rFonts w:asciiTheme="minorHAnsi" w:hAnsiTheme="minorHAnsi" w:cs="Arial"/>
          <w:sz w:val="24"/>
          <w:szCs w:val="24"/>
        </w:rPr>
        <w:t>Eligibility of students</w:t>
      </w:r>
    </w:p>
    <w:p w14:paraId="431C1FBE" w14:textId="77777777" w:rsidR="004A18FF" w:rsidRPr="00766475" w:rsidRDefault="004A18FF" w:rsidP="004A18FF">
      <w:pPr>
        <w:pStyle w:val="BodyText"/>
        <w:spacing w:before="11"/>
        <w:rPr>
          <w:rFonts w:asciiTheme="minorHAnsi" w:hAnsiTheme="minorHAnsi" w:cs="Arial"/>
          <w:b/>
          <w:i/>
        </w:rPr>
      </w:pPr>
    </w:p>
    <w:p w14:paraId="28FA9BA2" w14:textId="77777777" w:rsidR="004A18FF" w:rsidRPr="00766475" w:rsidRDefault="004A18FF" w:rsidP="004A18FF">
      <w:pPr>
        <w:pStyle w:val="BodyText"/>
        <w:ind w:left="100"/>
        <w:rPr>
          <w:rFonts w:asciiTheme="minorHAnsi" w:hAnsiTheme="minorHAnsi" w:cs="Arial"/>
        </w:rPr>
      </w:pPr>
      <w:r w:rsidRPr="00766475">
        <w:rPr>
          <w:rFonts w:asciiTheme="minorHAnsi" w:hAnsiTheme="minorHAnsi" w:cs="Arial"/>
        </w:rPr>
        <w:t>Selected students must meet all of the following criteria to be eligible for a REP. The students must:</w:t>
      </w:r>
    </w:p>
    <w:p w14:paraId="31316700" w14:textId="77777777" w:rsidR="004A18FF" w:rsidRPr="00766475" w:rsidRDefault="004A18FF" w:rsidP="004A18FF">
      <w:pPr>
        <w:pStyle w:val="BodyText"/>
        <w:rPr>
          <w:rFonts w:asciiTheme="minorHAnsi" w:hAnsiTheme="minorHAnsi" w:cs="Arial"/>
        </w:rPr>
      </w:pPr>
    </w:p>
    <w:p w14:paraId="4F4939F9" w14:textId="77777777" w:rsidR="004A18FF" w:rsidRPr="00766475" w:rsidRDefault="004A18FF" w:rsidP="004A18FF">
      <w:pPr>
        <w:pStyle w:val="ListParagraph"/>
        <w:numPr>
          <w:ilvl w:val="0"/>
          <w:numId w:val="13"/>
        </w:numPr>
        <w:tabs>
          <w:tab w:val="left" w:pos="821"/>
        </w:tabs>
        <w:spacing w:line="276" w:lineRule="exact"/>
        <w:ind w:right="138"/>
        <w:rPr>
          <w:rFonts w:asciiTheme="minorHAnsi" w:hAnsiTheme="minorHAnsi" w:cs="Arial"/>
          <w:sz w:val="24"/>
          <w:szCs w:val="24"/>
        </w:rPr>
      </w:pPr>
      <w:r w:rsidRPr="00766475">
        <w:rPr>
          <w:rFonts w:asciiTheme="minorHAnsi" w:hAnsiTheme="minorHAnsi" w:cs="Arial"/>
          <w:sz w:val="24"/>
          <w:szCs w:val="24"/>
        </w:rPr>
        <w:t xml:space="preserve">Be studying for an undergraduate degree in a quantitative discipline </w:t>
      </w:r>
      <w:r w:rsidRPr="00766475">
        <w:rPr>
          <w:rFonts w:asciiTheme="minorHAnsi" w:hAnsiTheme="minorHAnsi" w:cs="Arial"/>
          <w:i/>
          <w:sz w:val="24"/>
          <w:szCs w:val="24"/>
        </w:rPr>
        <w:t xml:space="preserve">outside of </w:t>
      </w:r>
      <w:hyperlink r:id="rId8">
        <w:r w:rsidRPr="00766475">
          <w:rPr>
            <w:rFonts w:asciiTheme="minorHAnsi" w:hAnsiTheme="minorHAnsi" w:cs="Arial"/>
            <w:i/>
            <w:color w:val="0000FF"/>
            <w:sz w:val="24"/>
            <w:szCs w:val="24"/>
            <w:u w:val="single" w:color="0000FF"/>
          </w:rPr>
          <w:t xml:space="preserve">NERC’s </w:t>
        </w:r>
      </w:hyperlink>
      <w:hyperlink r:id="rId9">
        <w:r w:rsidRPr="00766475">
          <w:rPr>
            <w:rFonts w:asciiTheme="minorHAnsi" w:hAnsiTheme="minorHAnsi" w:cs="Arial"/>
            <w:i/>
            <w:color w:val="0000FF"/>
            <w:sz w:val="24"/>
            <w:szCs w:val="24"/>
            <w:u w:val="single" w:color="0000FF"/>
          </w:rPr>
          <w:t xml:space="preserve">scientific remit </w:t>
        </w:r>
      </w:hyperlink>
      <w:r w:rsidRPr="00766475">
        <w:rPr>
          <w:rFonts w:asciiTheme="minorHAnsi" w:hAnsiTheme="minorHAnsi" w:cs="Arial"/>
          <w:sz w:val="24"/>
          <w:szCs w:val="24"/>
        </w:rPr>
        <w:t xml:space="preserve">(e.g. mathematics, statistics, </w:t>
      </w:r>
      <w:proofErr w:type="gramStart"/>
      <w:r w:rsidRPr="00766475">
        <w:rPr>
          <w:rFonts w:asciiTheme="minorHAnsi" w:hAnsiTheme="minorHAnsi" w:cs="Arial"/>
          <w:sz w:val="24"/>
          <w:szCs w:val="24"/>
        </w:rPr>
        <w:t>computing</w:t>
      </w:r>
      <w:proofErr w:type="gramEnd"/>
      <w:r w:rsidRPr="00766475">
        <w:rPr>
          <w:rFonts w:asciiTheme="minorHAnsi" w:hAnsiTheme="minorHAnsi" w:cs="Arial"/>
          <w:sz w:val="24"/>
          <w:szCs w:val="24"/>
        </w:rPr>
        <w:t>, engineering,</w:t>
      </w:r>
      <w:r w:rsidRPr="00766475">
        <w:rPr>
          <w:rFonts w:asciiTheme="minorHAnsi" w:hAnsiTheme="minorHAnsi" w:cs="Arial"/>
          <w:spacing w:val="-47"/>
          <w:sz w:val="24"/>
          <w:szCs w:val="24"/>
        </w:rPr>
        <w:t xml:space="preserve"> </w:t>
      </w:r>
      <w:r w:rsidRPr="00766475">
        <w:rPr>
          <w:rFonts w:asciiTheme="minorHAnsi" w:hAnsiTheme="minorHAnsi" w:cs="Arial"/>
          <w:sz w:val="24"/>
          <w:szCs w:val="24"/>
        </w:rPr>
        <w:t>physics).</w:t>
      </w:r>
    </w:p>
    <w:p w14:paraId="135F1E67" w14:textId="735E0B58" w:rsidR="004A18FF" w:rsidRPr="00766475" w:rsidRDefault="004A18FF" w:rsidP="004A18FF">
      <w:pPr>
        <w:pStyle w:val="ListParagraph"/>
        <w:numPr>
          <w:ilvl w:val="0"/>
          <w:numId w:val="13"/>
        </w:numPr>
        <w:tabs>
          <w:tab w:val="left" w:pos="820"/>
          <w:tab w:val="left" w:pos="821"/>
        </w:tabs>
        <w:spacing w:before="73"/>
        <w:rPr>
          <w:rFonts w:asciiTheme="minorHAnsi" w:hAnsiTheme="minorHAnsi" w:cs="Arial"/>
          <w:sz w:val="24"/>
          <w:szCs w:val="24"/>
        </w:rPr>
      </w:pPr>
      <w:r w:rsidRPr="00766475">
        <w:rPr>
          <w:rFonts w:asciiTheme="minorHAnsi" w:hAnsiTheme="minorHAnsi" w:cs="Arial"/>
          <w:sz w:val="24"/>
          <w:szCs w:val="24"/>
        </w:rPr>
        <w:t>Be applying for a placement in a different department to their undergraduate</w:t>
      </w:r>
      <w:r w:rsidRPr="00766475">
        <w:rPr>
          <w:rFonts w:asciiTheme="minorHAnsi" w:hAnsiTheme="minorHAnsi" w:cs="Arial"/>
          <w:spacing w:val="-24"/>
          <w:sz w:val="24"/>
          <w:szCs w:val="24"/>
        </w:rPr>
        <w:t xml:space="preserve"> </w:t>
      </w:r>
      <w:r w:rsidRPr="00766475">
        <w:rPr>
          <w:rFonts w:asciiTheme="minorHAnsi" w:hAnsiTheme="minorHAnsi" w:cs="Arial"/>
          <w:sz w:val="24"/>
          <w:szCs w:val="24"/>
        </w:rPr>
        <w:t>degree.</w:t>
      </w:r>
      <w:r w:rsidR="00FA712F">
        <w:rPr>
          <w:rFonts w:asciiTheme="minorHAnsi" w:hAnsiTheme="minorHAnsi" w:cs="Arial"/>
          <w:sz w:val="24"/>
          <w:szCs w:val="24"/>
        </w:rPr>
        <w:t xml:space="preserve">  </w:t>
      </w:r>
      <w:r w:rsidRPr="00766475">
        <w:rPr>
          <w:rFonts w:asciiTheme="minorHAnsi" w:hAnsiTheme="minorHAnsi" w:cs="Arial"/>
          <w:sz w:val="24"/>
          <w:szCs w:val="24"/>
        </w:rPr>
        <w:t>Be undertaking their first undergraduate degree studies (or integrated</w:t>
      </w:r>
      <w:r w:rsidRPr="00766475">
        <w:rPr>
          <w:rFonts w:asciiTheme="minorHAnsi" w:hAnsiTheme="minorHAnsi" w:cs="Arial"/>
          <w:spacing w:val="-22"/>
          <w:sz w:val="24"/>
          <w:szCs w:val="24"/>
        </w:rPr>
        <w:t xml:space="preserve"> </w:t>
      </w:r>
      <w:r w:rsidRPr="00766475">
        <w:rPr>
          <w:rFonts w:asciiTheme="minorHAnsi" w:hAnsiTheme="minorHAnsi" w:cs="Arial"/>
          <w:sz w:val="24"/>
          <w:szCs w:val="24"/>
        </w:rPr>
        <w:t>Masters).</w:t>
      </w:r>
    </w:p>
    <w:p w14:paraId="431E06B9" w14:textId="77777777" w:rsidR="004A18FF" w:rsidRPr="00766475" w:rsidRDefault="004A18FF" w:rsidP="004A18FF">
      <w:pPr>
        <w:pStyle w:val="ListParagraph"/>
        <w:numPr>
          <w:ilvl w:val="0"/>
          <w:numId w:val="13"/>
        </w:numPr>
        <w:tabs>
          <w:tab w:val="left" w:pos="820"/>
          <w:tab w:val="left" w:pos="821"/>
        </w:tabs>
        <w:spacing w:before="24" w:line="285" w:lineRule="exact"/>
        <w:rPr>
          <w:rFonts w:asciiTheme="minorHAnsi" w:hAnsiTheme="minorHAnsi" w:cs="Arial"/>
          <w:sz w:val="24"/>
          <w:szCs w:val="24"/>
        </w:rPr>
      </w:pPr>
      <w:r w:rsidRPr="00766475">
        <w:rPr>
          <w:rFonts w:asciiTheme="minorHAnsi" w:hAnsiTheme="minorHAnsi" w:cs="Arial"/>
          <w:sz w:val="24"/>
          <w:szCs w:val="24"/>
        </w:rPr>
        <w:t xml:space="preserve">Be expected to obtain a first or upper second class UK </w:t>
      </w:r>
      <w:proofErr w:type="spellStart"/>
      <w:r w:rsidRPr="00766475">
        <w:rPr>
          <w:rFonts w:asciiTheme="minorHAnsi" w:hAnsiTheme="minorHAnsi" w:cs="Arial"/>
          <w:sz w:val="24"/>
          <w:szCs w:val="24"/>
        </w:rPr>
        <w:t>honours</w:t>
      </w:r>
      <w:proofErr w:type="spellEnd"/>
      <w:r w:rsidRPr="00766475">
        <w:rPr>
          <w:rFonts w:asciiTheme="minorHAnsi" w:hAnsiTheme="minorHAnsi" w:cs="Arial"/>
          <w:spacing w:val="-19"/>
          <w:sz w:val="24"/>
          <w:szCs w:val="24"/>
        </w:rPr>
        <w:t xml:space="preserve"> </w:t>
      </w:r>
      <w:r w:rsidRPr="00766475">
        <w:rPr>
          <w:rFonts w:asciiTheme="minorHAnsi" w:hAnsiTheme="minorHAnsi" w:cs="Arial"/>
          <w:sz w:val="24"/>
          <w:szCs w:val="24"/>
        </w:rPr>
        <w:t>degree.</w:t>
      </w:r>
    </w:p>
    <w:p w14:paraId="71F4AE9C" w14:textId="77777777" w:rsidR="004A18FF" w:rsidRPr="00766475" w:rsidRDefault="004A18FF" w:rsidP="004A18FF">
      <w:pPr>
        <w:pStyle w:val="ListParagraph"/>
        <w:numPr>
          <w:ilvl w:val="0"/>
          <w:numId w:val="13"/>
        </w:numPr>
        <w:tabs>
          <w:tab w:val="left" w:pos="820"/>
          <w:tab w:val="left" w:pos="821"/>
        </w:tabs>
        <w:spacing w:before="8" w:line="276" w:lineRule="exact"/>
        <w:ind w:right="143"/>
        <w:rPr>
          <w:rFonts w:asciiTheme="minorHAnsi" w:hAnsiTheme="minorHAnsi" w:cs="Arial"/>
          <w:sz w:val="24"/>
          <w:szCs w:val="24"/>
        </w:rPr>
      </w:pPr>
      <w:r w:rsidRPr="00766475">
        <w:rPr>
          <w:rFonts w:asciiTheme="minorHAnsi" w:hAnsiTheme="minorHAnsi" w:cs="Arial"/>
          <w:sz w:val="24"/>
          <w:szCs w:val="24"/>
        </w:rPr>
        <w:t>Be eligible for subsequent NERC PhD funding (i.e. UK, EU or right to remain in the UK).</w:t>
      </w:r>
    </w:p>
    <w:p w14:paraId="52DB9AD8" w14:textId="77777777" w:rsidR="004A18FF" w:rsidRPr="00766475" w:rsidRDefault="004A18FF" w:rsidP="004A18FF">
      <w:pPr>
        <w:pStyle w:val="BodyText"/>
        <w:spacing w:before="11"/>
        <w:rPr>
          <w:rFonts w:asciiTheme="minorHAnsi" w:hAnsiTheme="minorHAnsi" w:cs="Arial"/>
        </w:rPr>
      </w:pPr>
    </w:p>
    <w:p w14:paraId="4DD03A31" w14:textId="77777777" w:rsidR="004A18FF" w:rsidRPr="00766475" w:rsidRDefault="004A18FF" w:rsidP="004A18FF">
      <w:pPr>
        <w:pStyle w:val="Heading2"/>
        <w:rPr>
          <w:rFonts w:asciiTheme="minorHAnsi" w:hAnsiTheme="minorHAnsi" w:cs="Arial"/>
          <w:sz w:val="24"/>
          <w:szCs w:val="24"/>
        </w:rPr>
      </w:pPr>
      <w:r w:rsidRPr="00766475">
        <w:rPr>
          <w:rFonts w:asciiTheme="minorHAnsi" w:hAnsiTheme="minorHAnsi" w:cs="Arial"/>
          <w:sz w:val="24"/>
          <w:szCs w:val="24"/>
        </w:rPr>
        <w:t>Research Projects</w:t>
      </w:r>
    </w:p>
    <w:p w14:paraId="48554EF4" w14:textId="77777777" w:rsidR="004A18FF" w:rsidRPr="00766475" w:rsidRDefault="004A18FF" w:rsidP="004A18FF">
      <w:pPr>
        <w:pStyle w:val="BodyText"/>
        <w:spacing w:before="11"/>
        <w:rPr>
          <w:rFonts w:asciiTheme="minorHAnsi" w:hAnsiTheme="minorHAnsi" w:cs="Arial"/>
          <w:b/>
          <w:i/>
        </w:rPr>
      </w:pPr>
    </w:p>
    <w:p w14:paraId="0BC2C8BA" w14:textId="77777777" w:rsidR="004A18FF" w:rsidRPr="00766475" w:rsidRDefault="004A18FF" w:rsidP="004A18FF">
      <w:pPr>
        <w:pStyle w:val="BodyText"/>
        <w:ind w:left="100"/>
        <w:rPr>
          <w:rFonts w:asciiTheme="minorHAnsi" w:hAnsiTheme="minorHAnsi" w:cs="Arial"/>
        </w:rPr>
      </w:pPr>
      <w:r w:rsidRPr="00766475">
        <w:rPr>
          <w:rFonts w:asciiTheme="minorHAnsi" w:hAnsiTheme="minorHAnsi" w:cs="Arial"/>
        </w:rPr>
        <w:t>The proposed REP projects must:</w:t>
      </w:r>
    </w:p>
    <w:p w14:paraId="3EDEFC6C" w14:textId="77777777" w:rsidR="004A18FF" w:rsidRPr="00766475" w:rsidRDefault="004A18FF" w:rsidP="004A18FF">
      <w:pPr>
        <w:pStyle w:val="ListParagraph"/>
        <w:numPr>
          <w:ilvl w:val="0"/>
          <w:numId w:val="13"/>
        </w:numPr>
        <w:tabs>
          <w:tab w:val="left" w:pos="820"/>
          <w:tab w:val="left" w:pos="821"/>
        </w:tabs>
        <w:rPr>
          <w:rFonts w:asciiTheme="minorHAnsi" w:hAnsiTheme="minorHAnsi" w:cs="Arial"/>
          <w:sz w:val="24"/>
          <w:szCs w:val="24"/>
        </w:rPr>
      </w:pPr>
      <w:r w:rsidRPr="00766475">
        <w:rPr>
          <w:rFonts w:asciiTheme="minorHAnsi" w:hAnsiTheme="minorHAnsi" w:cs="Arial"/>
          <w:sz w:val="24"/>
          <w:szCs w:val="24"/>
        </w:rPr>
        <w:t>Have a clearly defined</w:t>
      </w:r>
      <w:r w:rsidRPr="00766475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766475">
        <w:rPr>
          <w:rFonts w:asciiTheme="minorHAnsi" w:hAnsiTheme="minorHAnsi" w:cs="Arial"/>
          <w:sz w:val="24"/>
          <w:szCs w:val="24"/>
        </w:rPr>
        <w:t>objective.</w:t>
      </w:r>
    </w:p>
    <w:p w14:paraId="0B868C4F" w14:textId="77777777" w:rsidR="004A18FF" w:rsidRPr="00766475" w:rsidRDefault="004A18FF" w:rsidP="004A18FF">
      <w:pPr>
        <w:pStyle w:val="ListParagraph"/>
        <w:numPr>
          <w:ilvl w:val="0"/>
          <w:numId w:val="13"/>
        </w:numPr>
        <w:tabs>
          <w:tab w:val="left" w:pos="820"/>
          <w:tab w:val="left" w:pos="821"/>
        </w:tabs>
        <w:spacing w:line="296" w:lineRule="exact"/>
        <w:rPr>
          <w:rFonts w:asciiTheme="minorHAnsi" w:hAnsiTheme="minorHAnsi" w:cs="Arial"/>
          <w:sz w:val="24"/>
          <w:szCs w:val="24"/>
        </w:rPr>
      </w:pPr>
      <w:r w:rsidRPr="00766475">
        <w:rPr>
          <w:rFonts w:asciiTheme="minorHAnsi" w:hAnsiTheme="minorHAnsi" w:cs="Arial"/>
          <w:sz w:val="24"/>
          <w:szCs w:val="24"/>
        </w:rPr>
        <w:t xml:space="preserve">Be within the </w:t>
      </w:r>
      <w:hyperlink r:id="rId10">
        <w:r w:rsidRPr="00766475">
          <w:rPr>
            <w:rFonts w:asciiTheme="minorHAnsi" w:hAnsiTheme="minorHAnsi" w:cs="Arial"/>
            <w:color w:val="0000FF"/>
            <w:sz w:val="24"/>
            <w:szCs w:val="24"/>
            <w:u w:val="single" w:color="0000FF"/>
          </w:rPr>
          <w:t>science remit of</w:t>
        </w:r>
        <w:r w:rsidRPr="00766475">
          <w:rPr>
            <w:rFonts w:asciiTheme="minorHAnsi" w:hAnsiTheme="minorHAnsi" w:cs="Arial"/>
            <w:color w:val="0000FF"/>
            <w:spacing w:val="-14"/>
            <w:sz w:val="24"/>
            <w:szCs w:val="24"/>
            <w:u w:val="single" w:color="0000FF"/>
          </w:rPr>
          <w:t xml:space="preserve"> </w:t>
        </w:r>
        <w:r w:rsidRPr="00766475">
          <w:rPr>
            <w:rFonts w:asciiTheme="minorHAnsi" w:hAnsiTheme="minorHAnsi" w:cs="Arial"/>
            <w:color w:val="0000FF"/>
            <w:sz w:val="24"/>
            <w:szCs w:val="24"/>
            <w:u w:val="single" w:color="0000FF"/>
          </w:rPr>
          <w:t>NERC</w:t>
        </w:r>
        <w:r w:rsidRPr="00766475">
          <w:rPr>
            <w:rFonts w:asciiTheme="minorHAnsi" w:hAnsiTheme="minorHAnsi" w:cs="Arial"/>
            <w:sz w:val="24"/>
            <w:szCs w:val="24"/>
          </w:rPr>
          <w:t>.</w:t>
        </w:r>
      </w:hyperlink>
    </w:p>
    <w:p w14:paraId="43C17AB5" w14:textId="77777777" w:rsidR="004A18FF" w:rsidRPr="00766475" w:rsidRDefault="004A18FF" w:rsidP="004A18FF">
      <w:pPr>
        <w:pStyle w:val="ListParagraph"/>
        <w:numPr>
          <w:ilvl w:val="0"/>
          <w:numId w:val="13"/>
        </w:numPr>
        <w:tabs>
          <w:tab w:val="left" w:pos="820"/>
          <w:tab w:val="left" w:pos="821"/>
        </w:tabs>
        <w:spacing w:line="285" w:lineRule="exact"/>
        <w:rPr>
          <w:rFonts w:asciiTheme="minorHAnsi" w:hAnsiTheme="minorHAnsi" w:cs="Arial"/>
          <w:sz w:val="24"/>
          <w:szCs w:val="24"/>
        </w:rPr>
      </w:pPr>
      <w:r w:rsidRPr="00766475">
        <w:rPr>
          <w:rFonts w:asciiTheme="minorHAnsi" w:hAnsiTheme="minorHAnsi" w:cs="Arial"/>
          <w:sz w:val="24"/>
          <w:szCs w:val="24"/>
        </w:rPr>
        <w:t>Be suitable for a student feasibly to complete within the timescale of the</w:t>
      </w:r>
      <w:r w:rsidRPr="00766475">
        <w:rPr>
          <w:rFonts w:asciiTheme="minorHAnsi" w:hAnsiTheme="minorHAnsi" w:cs="Arial"/>
          <w:spacing w:val="-23"/>
          <w:sz w:val="24"/>
          <w:szCs w:val="24"/>
        </w:rPr>
        <w:t xml:space="preserve"> </w:t>
      </w:r>
      <w:r w:rsidRPr="00766475">
        <w:rPr>
          <w:rFonts w:asciiTheme="minorHAnsi" w:hAnsiTheme="minorHAnsi" w:cs="Arial"/>
          <w:sz w:val="24"/>
          <w:szCs w:val="24"/>
        </w:rPr>
        <w:t>award.</w:t>
      </w:r>
    </w:p>
    <w:p w14:paraId="708D3A95" w14:textId="77777777" w:rsidR="004A18FF" w:rsidRPr="00766475" w:rsidRDefault="004A18FF" w:rsidP="004A18FF">
      <w:pPr>
        <w:pStyle w:val="ListParagraph"/>
        <w:numPr>
          <w:ilvl w:val="0"/>
          <w:numId w:val="13"/>
        </w:numPr>
        <w:tabs>
          <w:tab w:val="left" w:pos="820"/>
          <w:tab w:val="left" w:pos="821"/>
        </w:tabs>
        <w:spacing w:before="9" w:line="276" w:lineRule="exact"/>
        <w:ind w:right="523"/>
        <w:rPr>
          <w:rFonts w:asciiTheme="minorHAnsi" w:hAnsiTheme="minorHAnsi" w:cs="Arial"/>
          <w:sz w:val="24"/>
          <w:szCs w:val="24"/>
        </w:rPr>
      </w:pPr>
      <w:r w:rsidRPr="00766475">
        <w:rPr>
          <w:rFonts w:asciiTheme="minorHAnsi" w:hAnsiTheme="minorHAnsi" w:cs="Arial"/>
          <w:sz w:val="24"/>
          <w:szCs w:val="24"/>
        </w:rPr>
        <w:t>Include more than purely a computer/modelling component i.e. some element of fieldwork, data collection, activity to give an understanding of the wider context</w:t>
      </w:r>
      <w:r w:rsidRPr="00766475">
        <w:rPr>
          <w:rFonts w:asciiTheme="minorHAnsi" w:hAnsiTheme="minorHAnsi" w:cs="Arial"/>
          <w:spacing w:val="-36"/>
          <w:sz w:val="24"/>
          <w:szCs w:val="24"/>
        </w:rPr>
        <w:t xml:space="preserve"> </w:t>
      </w:r>
      <w:r w:rsidRPr="00766475">
        <w:rPr>
          <w:rFonts w:asciiTheme="minorHAnsi" w:hAnsiTheme="minorHAnsi" w:cs="Arial"/>
          <w:sz w:val="24"/>
          <w:szCs w:val="24"/>
        </w:rPr>
        <w:t>etc.</w:t>
      </w:r>
    </w:p>
    <w:p w14:paraId="3AC38945" w14:textId="77777777" w:rsidR="002A2F1A" w:rsidRPr="00766475" w:rsidRDefault="002A2F1A" w:rsidP="002A2F1A">
      <w:pPr>
        <w:tabs>
          <w:tab w:val="left" w:pos="820"/>
          <w:tab w:val="left" w:pos="821"/>
        </w:tabs>
        <w:spacing w:before="9" w:line="276" w:lineRule="exact"/>
        <w:ind w:right="523"/>
        <w:rPr>
          <w:rFonts w:asciiTheme="minorHAnsi" w:hAnsiTheme="minorHAnsi" w:cs="Arial"/>
        </w:rPr>
      </w:pPr>
      <w:bookmarkStart w:id="0" w:name="_GoBack"/>
      <w:bookmarkEnd w:id="0"/>
    </w:p>
    <w:p w14:paraId="7D7C55C5" w14:textId="77777777" w:rsidR="004A18FF" w:rsidRPr="00766475" w:rsidRDefault="004A18FF" w:rsidP="002A2F1A">
      <w:pPr>
        <w:pStyle w:val="ListParagraph"/>
        <w:numPr>
          <w:ilvl w:val="0"/>
          <w:numId w:val="14"/>
        </w:numPr>
        <w:tabs>
          <w:tab w:val="left" w:pos="820"/>
          <w:tab w:val="left" w:pos="821"/>
        </w:tabs>
        <w:spacing w:before="27"/>
        <w:ind w:right="201"/>
        <w:rPr>
          <w:rFonts w:asciiTheme="minorHAnsi" w:hAnsiTheme="minorHAnsi" w:cs="Arial"/>
          <w:bCs/>
          <w:sz w:val="24"/>
          <w:szCs w:val="24"/>
        </w:rPr>
      </w:pPr>
      <w:r w:rsidRPr="00766475">
        <w:rPr>
          <w:rFonts w:asciiTheme="minorHAnsi" w:hAnsiTheme="minorHAnsi" w:cs="Arial"/>
          <w:sz w:val="24"/>
          <w:szCs w:val="24"/>
        </w:rPr>
        <w:t>Give scope for thought and initiative on the part of the student and should not use the student as a general</w:t>
      </w:r>
      <w:r w:rsidRPr="00766475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766475">
        <w:rPr>
          <w:rFonts w:asciiTheme="minorHAnsi" w:hAnsiTheme="minorHAnsi" w:cs="Arial"/>
          <w:sz w:val="24"/>
          <w:szCs w:val="24"/>
        </w:rPr>
        <w:t>assistant.</w:t>
      </w:r>
    </w:p>
    <w:p w14:paraId="5EB18776" w14:textId="25F36B6B" w:rsidR="00345175" w:rsidRPr="00766475" w:rsidRDefault="004A18FF" w:rsidP="002A2F1A">
      <w:pPr>
        <w:pStyle w:val="ListParagraph"/>
        <w:numPr>
          <w:ilvl w:val="0"/>
          <w:numId w:val="14"/>
        </w:numPr>
        <w:tabs>
          <w:tab w:val="left" w:pos="820"/>
          <w:tab w:val="left" w:pos="821"/>
        </w:tabs>
        <w:spacing w:before="27"/>
        <w:ind w:right="201"/>
        <w:rPr>
          <w:rFonts w:asciiTheme="minorHAnsi" w:hAnsiTheme="minorHAnsi" w:cs="Arial"/>
          <w:bCs/>
          <w:sz w:val="24"/>
          <w:szCs w:val="24"/>
        </w:rPr>
      </w:pPr>
      <w:r w:rsidRPr="00766475">
        <w:rPr>
          <w:rFonts w:asciiTheme="minorHAnsi" w:hAnsiTheme="minorHAnsi" w:cs="Arial"/>
          <w:sz w:val="24"/>
          <w:szCs w:val="24"/>
        </w:rPr>
        <w:t>Be based at an eligible UK research</w:t>
      </w:r>
      <w:r w:rsidRPr="00766475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proofErr w:type="spellStart"/>
      <w:r w:rsidRPr="00766475">
        <w:rPr>
          <w:rFonts w:asciiTheme="minorHAnsi" w:hAnsiTheme="minorHAnsi" w:cs="Arial"/>
          <w:sz w:val="24"/>
          <w:szCs w:val="24"/>
        </w:rPr>
        <w:t>organisation</w:t>
      </w:r>
      <w:proofErr w:type="spellEnd"/>
      <w:r w:rsidRPr="00766475">
        <w:rPr>
          <w:rFonts w:asciiTheme="minorHAnsi" w:hAnsiTheme="minorHAnsi" w:cs="Arial"/>
          <w:sz w:val="24"/>
          <w:szCs w:val="24"/>
        </w:rPr>
        <w:t>.</w:t>
      </w:r>
    </w:p>
    <w:p w14:paraId="5BA6A3F7" w14:textId="77777777" w:rsidR="00345175" w:rsidRPr="00766475" w:rsidRDefault="00345175" w:rsidP="00345175">
      <w:pPr>
        <w:pStyle w:val="HTMLBody"/>
        <w:ind w:left="720"/>
        <w:rPr>
          <w:rFonts w:asciiTheme="minorHAnsi" w:hAnsiTheme="minorHAnsi" w:cs="Arial"/>
          <w:bCs/>
          <w:sz w:val="24"/>
          <w:szCs w:val="24"/>
        </w:rPr>
      </w:pPr>
    </w:p>
    <w:p w14:paraId="22ED1C5D" w14:textId="77777777" w:rsidR="00345175" w:rsidRPr="00766475" w:rsidRDefault="00345175" w:rsidP="00345175">
      <w:pPr>
        <w:pStyle w:val="HTMLBody"/>
        <w:rPr>
          <w:rFonts w:asciiTheme="minorHAnsi" w:hAnsiTheme="minorHAnsi" w:cs="Arial"/>
          <w:b/>
          <w:bCs/>
          <w:sz w:val="24"/>
          <w:szCs w:val="24"/>
        </w:rPr>
      </w:pPr>
      <w:r w:rsidRPr="00766475">
        <w:rPr>
          <w:rFonts w:asciiTheme="minorHAnsi" w:hAnsiTheme="minorHAnsi" w:cs="Arial"/>
          <w:b/>
          <w:bCs/>
          <w:sz w:val="24"/>
          <w:szCs w:val="24"/>
        </w:rPr>
        <w:t>Reporting</w:t>
      </w:r>
    </w:p>
    <w:p w14:paraId="7D65E942" w14:textId="77777777" w:rsidR="00345175" w:rsidRPr="00766475" w:rsidRDefault="00345175" w:rsidP="00345175">
      <w:pPr>
        <w:pStyle w:val="HTMLBody"/>
        <w:rPr>
          <w:rFonts w:asciiTheme="minorHAnsi" w:hAnsiTheme="minorHAnsi" w:cs="Arial"/>
          <w:bCs/>
          <w:sz w:val="24"/>
          <w:szCs w:val="24"/>
        </w:rPr>
      </w:pPr>
    </w:p>
    <w:p w14:paraId="011CF0C0" w14:textId="157CD74C" w:rsidR="002A2F1A" w:rsidRPr="00766475" w:rsidRDefault="002A2F1A" w:rsidP="00FA712F">
      <w:pPr>
        <w:pStyle w:val="HTMLBody"/>
        <w:rPr>
          <w:rFonts w:asciiTheme="minorHAnsi" w:hAnsiTheme="minorHAnsi" w:cs="Arial"/>
          <w:bCs/>
          <w:sz w:val="24"/>
          <w:szCs w:val="24"/>
        </w:rPr>
      </w:pPr>
      <w:r w:rsidRPr="00766475">
        <w:rPr>
          <w:rFonts w:asciiTheme="minorHAnsi" w:hAnsiTheme="minorHAnsi" w:cs="Arial"/>
          <w:bCs/>
          <w:sz w:val="24"/>
          <w:szCs w:val="24"/>
        </w:rPr>
        <w:t xml:space="preserve">The student and the project supervisor at the host </w:t>
      </w:r>
      <w:proofErr w:type="spellStart"/>
      <w:r w:rsidRPr="00766475">
        <w:rPr>
          <w:rFonts w:asciiTheme="minorHAnsi" w:hAnsiTheme="minorHAnsi" w:cs="Arial"/>
          <w:bCs/>
          <w:sz w:val="24"/>
          <w:szCs w:val="24"/>
        </w:rPr>
        <w:t>organisation</w:t>
      </w:r>
      <w:proofErr w:type="spellEnd"/>
      <w:r w:rsidRPr="00766475">
        <w:rPr>
          <w:rFonts w:asciiTheme="minorHAnsi" w:hAnsiTheme="minorHAnsi" w:cs="Arial"/>
          <w:bCs/>
          <w:sz w:val="24"/>
          <w:szCs w:val="24"/>
        </w:rPr>
        <w:t xml:space="preserve"> will be required to complete a brief report on the outcome of the placement using the attached REP Final Report Form</w:t>
      </w:r>
      <w:r w:rsidR="00FA712F">
        <w:rPr>
          <w:rFonts w:asciiTheme="minorHAnsi" w:hAnsiTheme="minorHAnsi" w:cs="Arial"/>
          <w:bCs/>
          <w:sz w:val="24"/>
          <w:szCs w:val="24"/>
        </w:rPr>
        <w:t xml:space="preserve">, returning to Spitfire DTP by </w:t>
      </w:r>
      <w:r w:rsidR="00FA712F" w:rsidRPr="00FA712F">
        <w:rPr>
          <w:rFonts w:asciiTheme="minorHAnsi" w:hAnsiTheme="minorHAnsi" w:cs="Arial"/>
          <w:b/>
          <w:sz w:val="24"/>
          <w:szCs w:val="24"/>
        </w:rPr>
        <w:t>Mon</w:t>
      </w:r>
      <w:r w:rsidR="007F35EB" w:rsidRPr="00FA712F">
        <w:rPr>
          <w:rFonts w:asciiTheme="minorHAnsi" w:hAnsiTheme="minorHAnsi" w:cs="Arial"/>
          <w:b/>
          <w:sz w:val="24"/>
          <w:szCs w:val="24"/>
        </w:rPr>
        <w:t xml:space="preserve">day, </w:t>
      </w:r>
      <w:r w:rsidR="00FA712F" w:rsidRPr="00FA712F">
        <w:rPr>
          <w:rFonts w:asciiTheme="minorHAnsi" w:hAnsiTheme="minorHAnsi" w:cs="Arial"/>
          <w:b/>
          <w:sz w:val="24"/>
          <w:szCs w:val="24"/>
        </w:rPr>
        <w:t>7</w:t>
      </w:r>
      <w:r w:rsidR="007F35EB" w:rsidRPr="00FA712F">
        <w:rPr>
          <w:rFonts w:asciiTheme="minorHAnsi" w:hAnsiTheme="minorHAnsi" w:cs="Arial"/>
          <w:b/>
          <w:sz w:val="24"/>
          <w:szCs w:val="24"/>
        </w:rPr>
        <w:t xml:space="preserve"> October 2019</w:t>
      </w:r>
      <w:r w:rsidRPr="00FA712F">
        <w:rPr>
          <w:rFonts w:asciiTheme="minorHAnsi" w:hAnsiTheme="minorHAnsi" w:cs="Arial"/>
          <w:b/>
          <w:sz w:val="24"/>
          <w:szCs w:val="24"/>
        </w:rPr>
        <w:t>.</w:t>
      </w:r>
    </w:p>
    <w:p w14:paraId="49B28223" w14:textId="05BEBB1D" w:rsidR="00345175" w:rsidRPr="00D13DED" w:rsidRDefault="00345175" w:rsidP="005F7501">
      <w:pPr>
        <w:pStyle w:val="HTMLBody"/>
        <w:rPr>
          <w:rFonts w:asciiTheme="minorHAnsi" w:hAnsiTheme="minorHAnsi" w:cs="Arial"/>
          <w:bCs/>
          <w:sz w:val="22"/>
          <w:szCs w:val="22"/>
        </w:rPr>
      </w:pPr>
      <w:r w:rsidRPr="00D13DED">
        <w:rPr>
          <w:rFonts w:asciiTheme="minorHAnsi" w:hAnsiTheme="minorHAnsi" w:cs="Arial"/>
          <w:bCs/>
          <w:sz w:val="22"/>
          <w:szCs w:val="22"/>
        </w:rPr>
        <w:t xml:space="preserve">  </w:t>
      </w:r>
    </w:p>
    <w:p w14:paraId="6037479D" w14:textId="77777777" w:rsidR="00345175" w:rsidRPr="002A237B" w:rsidRDefault="00345175" w:rsidP="00345175">
      <w:pPr>
        <w:jc w:val="center"/>
      </w:pPr>
    </w:p>
    <w:sectPr w:rsidR="00345175" w:rsidRPr="002A237B" w:rsidSect="00EA0DB4"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46D7A" w14:textId="77777777" w:rsidR="002E274A" w:rsidRDefault="002E274A" w:rsidP="00EA0DB4">
      <w:r>
        <w:separator/>
      </w:r>
    </w:p>
  </w:endnote>
  <w:endnote w:type="continuationSeparator" w:id="0">
    <w:p w14:paraId="7B0BB701" w14:textId="77777777" w:rsidR="002E274A" w:rsidRDefault="002E274A" w:rsidP="00EA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3705D" w14:textId="77777777" w:rsidR="002E274A" w:rsidRDefault="002E274A" w:rsidP="00EA0DB4">
      <w:r>
        <w:separator/>
      </w:r>
    </w:p>
  </w:footnote>
  <w:footnote w:type="continuationSeparator" w:id="0">
    <w:p w14:paraId="4E719AB9" w14:textId="77777777" w:rsidR="002E274A" w:rsidRDefault="002E274A" w:rsidP="00EA0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27437" w14:textId="77777777" w:rsidR="00EA0DB4" w:rsidRDefault="003F5729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5BC7D5DE" wp14:editId="1C649824">
          <wp:simplePos x="0" y="0"/>
          <wp:positionH relativeFrom="margin">
            <wp:posOffset>-295275</wp:posOffset>
          </wp:positionH>
          <wp:positionV relativeFrom="page">
            <wp:posOffset>276225</wp:posOffset>
          </wp:positionV>
          <wp:extent cx="1733550" cy="36195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5A2D6588" wp14:editId="492C8CFC">
          <wp:simplePos x="0" y="0"/>
          <wp:positionH relativeFrom="column">
            <wp:posOffset>4381500</wp:posOffset>
          </wp:positionH>
          <wp:positionV relativeFrom="page">
            <wp:posOffset>276225</wp:posOffset>
          </wp:positionV>
          <wp:extent cx="1619250" cy="352425"/>
          <wp:effectExtent l="0" t="0" r="0" b="9525"/>
          <wp:wrapTopAndBottom/>
          <wp:docPr id="2" name="Picture 2" descr="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5175">
      <w:rPr>
        <w:noProof/>
        <w:lang w:eastAsia="zh-CN"/>
      </w:rPr>
      <w:drawing>
        <wp:anchor distT="0" distB="0" distL="114300" distR="114300" simplePos="0" relativeHeight="251661312" behindDoc="0" locked="0" layoutInCell="1" allowOverlap="1" wp14:anchorId="14D773C1" wp14:editId="28807726">
          <wp:simplePos x="0" y="0"/>
          <wp:positionH relativeFrom="margin">
            <wp:align>center</wp:align>
          </wp:positionH>
          <wp:positionV relativeFrom="page">
            <wp:posOffset>301625</wp:posOffset>
          </wp:positionV>
          <wp:extent cx="1628775" cy="336246"/>
          <wp:effectExtent l="0" t="0" r="0" b="6985"/>
          <wp:wrapNone/>
          <wp:docPr id="8" name="Picture 8" descr="NERC long black and wh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RC long black and white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336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790CE7"/>
    <w:multiLevelType w:val="hybridMultilevel"/>
    <w:tmpl w:val="4FD06B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C0A93"/>
    <w:multiLevelType w:val="hybridMultilevel"/>
    <w:tmpl w:val="A2E6C404"/>
    <w:lvl w:ilvl="0" w:tplc="762265A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AE07910">
      <w:numFmt w:val="bullet"/>
      <w:lvlText w:val="•"/>
      <w:lvlJc w:val="left"/>
      <w:pPr>
        <w:ind w:left="1691" w:hanging="360"/>
      </w:pPr>
      <w:rPr>
        <w:rFonts w:hint="default"/>
      </w:rPr>
    </w:lvl>
    <w:lvl w:ilvl="2" w:tplc="C5A4C9B8">
      <w:numFmt w:val="bullet"/>
      <w:lvlText w:val="•"/>
      <w:lvlJc w:val="left"/>
      <w:pPr>
        <w:ind w:left="2562" w:hanging="360"/>
      </w:pPr>
      <w:rPr>
        <w:rFonts w:hint="default"/>
      </w:rPr>
    </w:lvl>
    <w:lvl w:ilvl="3" w:tplc="2410D4AA">
      <w:numFmt w:val="bullet"/>
      <w:lvlText w:val="•"/>
      <w:lvlJc w:val="left"/>
      <w:pPr>
        <w:ind w:left="3433" w:hanging="360"/>
      </w:pPr>
      <w:rPr>
        <w:rFonts w:hint="default"/>
      </w:rPr>
    </w:lvl>
    <w:lvl w:ilvl="4" w:tplc="31A622CA">
      <w:numFmt w:val="bullet"/>
      <w:lvlText w:val="•"/>
      <w:lvlJc w:val="left"/>
      <w:pPr>
        <w:ind w:left="4304" w:hanging="360"/>
      </w:pPr>
      <w:rPr>
        <w:rFonts w:hint="default"/>
      </w:rPr>
    </w:lvl>
    <w:lvl w:ilvl="5" w:tplc="E3C8FF38">
      <w:numFmt w:val="bullet"/>
      <w:lvlText w:val="•"/>
      <w:lvlJc w:val="left"/>
      <w:pPr>
        <w:ind w:left="5175" w:hanging="360"/>
      </w:pPr>
      <w:rPr>
        <w:rFonts w:hint="default"/>
      </w:rPr>
    </w:lvl>
    <w:lvl w:ilvl="6" w:tplc="8C60C8A0">
      <w:numFmt w:val="bullet"/>
      <w:lvlText w:val="•"/>
      <w:lvlJc w:val="left"/>
      <w:pPr>
        <w:ind w:left="6046" w:hanging="360"/>
      </w:pPr>
      <w:rPr>
        <w:rFonts w:hint="default"/>
      </w:rPr>
    </w:lvl>
    <w:lvl w:ilvl="7" w:tplc="4B5A2E7E">
      <w:numFmt w:val="bullet"/>
      <w:lvlText w:val="•"/>
      <w:lvlJc w:val="left"/>
      <w:pPr>
        <w:ind w:left="6917" w:hanging="360"/>
      </w:pPr>
      <w:rPr>
        <w:rFonts w:hint="default"/>
      </w:rPr>
    </w:lvl>
    <w:lvl w:ilvl="8" w:tplc="FC525D3C"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12" w15:restartNumberingAfterBreak="0">
    <w:nsid w:val="48650945"/>
    <w:multiLevelType w:val="hybridMultilevel"/>
    <w:tmpl w:val="1B40B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51681"/>
    <w:multiLevelType w:val="hybridMultilevel"/>
    <w:tmpl w:val="C52A56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75"/>
    <w:rsid w:val="000A395C"/>
    <w:rsid w:val="001236BB"/>
    <w:rsid w:val="001C2F45"/>
    <w:rsid w:val="00265263"/>
    <w:rsid w:val="00273123"/>
    <w:rsid w:val="002A237B"/>
    <w:rsid w:val="002A2F1A"/>
    <w:rsid w:val="002E274A"/>
    <w:rsid w:val="00330467"/>
    <w:rsid w:val="003400F1"/>
    <w:rsid w:val="00345175"/>
    <w:rsid w:val="003A4BA3"/>
    <w:rsid w:val="003F5729"/>
    <w:rsid w:val="00416AA0"/>
    <w:rsid w:val="004A18FF"/>
    <w:rsid w:val="0056264E"/>
    <w:rsid w:val="0059308A"/>
    <w:rsid w:val="005B0D14"/>
    <w:rsid w:val="005C161B"/>
    <w:rsid w:val="005C74B4"/>
    <w:rsid w:val="005F7501"/>
    <w:rsid w:val="00612D23"/>
    <w:rsid w:val="006422C8"/>
    <w:rsid w:val="006828E6"/>
    <w:rsid w:val="006F163E"/>
    <w:rsid w:val="00716799"/>
    <w:rsid w:val="007179BD"/>
    <w:rsid w:val="00766475"/>
    <w:rsid w:val="007C4926"/>
    <w:rsid w:val="007F35EB"/>
    <w:rsid w:val="00873D7B"/>
    <w:rsid w:val="00880119"/>
    <w:rsid w:val="00880D95"/>
    <w:rsid w:val="00890E90"/>
    <w:rsid w:val="00891AE8"/>
    <w:rsid w:val="0091059B"/>
    <w:rsid w:val="00930117"/>
    <w:rsid w:val="009C33BC"/>
    <w:rsid w:val="00A306C6"/>
    <w:rsid w:val="00A32055"/>
    <w:rsid w:val="00A320E2"/>
    <w:rsid w:val="00A36CF5"/>
    <w:rsid w:val="00AD1B4C"/>
    <w:rsid w:val="00AD3173"/>
    <w:rsid w:val="00AF35CA"/>
    <w:rsid w:val="00B15AD3"/>
    <w:rsid w:val="00B23E4E"/>
    <w:rsid w:val="00B36FBD"/>
    <w:rsid w:val="00B3772F"/>
    <w:rsid w:val="00B73992"/>
    <w:rsid w:val="00B7564E"/>
    <w:rsid w:val="00BF7C01"/>
    <w:rsid w:val="00C25FD2"/>
    <w:rsid w:val="00C43089"/>
    <w:rsid w:val="00CA19CD"/>
    <w:rsid w:val="00CC06F9"/>
    <w:rsid w:val="00D00D33"/>
    <w:rsid w:val="00D13DED"/>
    <w:rsid w:val="00DE4E87"/>
    <w:rsid w:val="00E057DF"/>
    <w:rsid w:val="00E209F2"/>
    <w:rsid w:val="00EA0DB4"/>
    <w:rsid w:val="00EB66B1"/>
    <w:rsid w:val="00F367F1"/>
    <w:rsid w:val="00F419B2"/>
    <w:rsid w:val="00FA712F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ED4FE45"/>
  <w15:docId w15:val="{61B92771-185A-4EDB-BE4F-3811EC53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17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customStyle="1" w:styleId="HTMLBody">
    <w:name w:val="HTML Body"/>
    <w:rsid w:val="0034517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34517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4B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0D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DB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A0D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DB4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80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D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D9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D9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D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9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4A18FF"/>
    <w:pPr>
      <w:widowControl w:val="0"/>
      <w:autoSpaceDE w:val="0"/>
      <w:autoSpaceDN w:val="0"/>
      <w:ind w:left="820" w:hanging="360"/>
    </w:pPr>
    <w:rPr>
      <w:rFonts w:ascii="Gill Sans MT" w:eastAsia="Gill Sans MT" w:hAnsi="Gill Sans MT" w:cs="Gill Sans MT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rc.ac.uk/research/portfolio/rem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itfire@southampton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erc.ac.uk/research/portfolio/rem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rc.ac.uk/research/portfolio/rem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Richards</dc:creator>
  <cp:lastModifiedBy>Bush H.J.</cp:lastModifiedBy>
  <cp:revision>6</cp:revision>
  <dcterms:created xsi:type="dcterms:W3CDTF">2019-02-04T15:55:00Z</dcterms:created>
  <dcterms:modified xsi:type="dcterms:W3CDTF">2019-02-13T15:40:00Z</dcterms:modified>
</cp:coreProperties>
</file>